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2B" w:rsidRPr="00E24942" w:rsidRDefault="0041082B" w:rsidP="0041082B">
      <w:pPr>
        <w:pStyle w:val="SenderAddress"/>
      </w:pPr>
    </w:p>
    <w:p w:rsidR="0041082B" w:rsidRPr="00E24942" w:rsidRDefault="0041082B" w:rsidP="0041082B">
      <w:pPr>
        <w:pStyle w:val="SenderAddress"/>
      </w:pPr>
    </w:p>
    <w:p w:rsidR="0041082B" w:rsidRPr="00E24942" w:rsidRDefault="0041082B" w:rsidP="0041082B">
      <w:pPr>
        <w:pStyle w:val="SenderAddress"/>
      </w:pPr>
    </w:p>
    <w:p w:rsidR="0021430B" w:rsidRPr="00E24942" w:rsidRDefault="0021430B" w:rsidP="0041082B">
      <w:pPr>
        <w:pStyle w:val="SenderAddress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>Your Name</w:instrText>
      </w:r>
      <w:r w:rsidRPr="00E24942">
        <w:instrText>]</w:instrText>
      </w:r>
      <w:r w:rsidRPr="00E24942">
        <w:fldChar w:fldCharType="end"/>
      </w:r>
    </w:p>
    <w:p w:rsidR="00FD5F91" w:rsidRPr="00E24942" w:rsidRDefault="00FD5F91" w:rsidP="0041082B">
      <w:pPr>
        <w:pStyle w:val="SenderAddress"/>
      </w:pPr>
      <w:r w:rsidRPr="00E24942">
        <w:fldChar w:fldCharType="begin"/>
      </w:r>
      <w:r w:rsidRPr="00E24942">
        <w:instrText>MACROBUTTON DoFieldClick [</w:instrText>
      </w:r>
      <w:r w:rsidR="001C3B37" w:rsidRPr="00E24942">
        <w:rPr>
          <w:b/>
        </w:rPr>
        <w:instrText>S</w:instrText>
      </w:r>
      <w:r w:rsidRPr="00E24942">
        <w:rPr>
          <w:b/>
        </w:rPr>
        <w:instrText xml:space="preserve">treet </w:instrText>
      </w:r>
      <w:r w:rsidR="001C3B37" w:rsidRPr="00E24942">
        <w:rPr>
          <w:b/>
        </w:rPr>
        <w:instrText>A</w:instrText>
      </w:r>
      <w:r w:rsidRPr="00E24942">
        <w:rPr>
          <w:b/>
        </w:rPr>
        <w:instrText>ddress</w:instrText>
      </w:r>
      <w:r w:rsidRPr="00E24942">
        <w:instrText>]</w:instrText>
      </w:r>
      <w:r w:rsidRPr="00E24942">
        <w:fldChar w:fldCharType="end"/>
      </w:r>
    </w:p>
    <w:p w:rsidR="00FD5F91" w:rsidRPr="00E24942" w:rsidRDefault="00FD5F91" w:rsidP="0041082B">
      <w:pPr>
        <w:pStyle w:val="SenderAddress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>City, ST  ZIP Code</w:instrText>
      </w:r>
      <w:r w:rsidRPr="00E24942">
        <w:instrText>]</w:instrText>
      </w:r>
      <w:r w:rsidRPr="00E24942">
        <w:fldChar w:fldCharType="end"/>
      </w:r>
    </w:p>
    <w:p w:rsidR="0041082B" w:rsidRPr="00E24942" w:rsidRDefault="0041082B" w:rsidP="0041082B">
      <w:pPr>
        <w:pStyle w:val="SenderAddress"/>
      </w:pPr>
    </w:p>
    <w:p w:rsidR="00BD0BBB" w:rsidRPr="00E24942" w:rsidRDefault="0041082B" w:rsidP="0041082B">
      <w:pPr>
        <w:pStyle w:val="Date"/>
        <w:spacing w:after="0"/>
      </w:pPr>
      <w:r w:rsidRPr="00E24942">
        <w:t>[Date]</w:t>
      </w:r>
    </w:p>
    <w:p w:rsidR="0041082B" w:rsidRPr="00E24942" w:rsidRDefault="0041082B" w:rsidP="0041082B"/>
    <w:p w:rsidR="00FD5F91" w:rsidRPr="00E24942" w:rsidRDefault="00FD5F91" w:rsidP="0041082B">
      <w:pPr>
        <w:pStyle w:val="RecipientAddress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 xml:space="preserve">Recipient </w:instrText>
      </w:r>
      <w:r w:rsidR="00B26817" w:rsidRPr="00E24942">
        <w:rPr>
          <w:b/>
        </w:rPr>
        <w:instrText>N</w:instrText>
      </w:r>
      <w:r w:rsidRPr="00E24942">
        <w:rPr>
          <w:b/>
        </w:rPr>
        <w:instrText>ame</w:instrText>
      </w:r>
      <w:r w:rsidRPr="00E24942">
        <w:instrText>]</w:instrText>
      </w:r>
      <w:r w:rsidRPr="00E24942">
        <w:fldChar w:fldCharType="end"/>
      </w:r>
    </w:p>
    <w:p w:rsidR="00FD5F91" w:rsidRPr="00E24942" w:rsidRDefault="00FD5F91" w:rsidP="0041082B">
      <w:pPr>
        <w:pStyle w:val="RecipientAddress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>Title</w:instrText>
      </w:r>
      <w:r w:rsidRPr="00E24942">
        <w:instrText>]</w:instrText>
      </w:r>
      <w:r w:rsidRPr="00E24942">
        <w:fldChar w:fldCharType="end"/>
      </w:r>
    </w:p>
    <w:p w:rsidR="009A462A" w:rsidRPr="00E24942" w:rsidRDefault="009A462A" w:rsidP="0041082B">
      <w:pPr>
        <w:pStyle w:val="RecipientAddress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>Company</w:instrText>
      </w:r>
      <w:r w:rsidR="00B26817" w:rsidRPr="00E24942">
        <w:rPr>
          <w:b/>
        </w:rPr>
        <w:instrText xml:space="preserve"> Name</w:instrText>
      </w:r>
      <w:r w:rsidRPr="00E24942">
        <w:instrText>]</w:instrText>
      </w:r>
      <w:r w:rsidRPr="00E24942">
        <w:fldChar w:fldCharType="end"/>
      </w:r>
    </w:p>
    <w:p w:rsidR="00FD5F91" w:rsidRPr="00E24942" w:rsidRDefault="00FD5F91" w:rsidP="0041082B">
      <w:pPr>
        <w:pStyle w:val="RecipientAddress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 xml:space="preserve">Street </w:instrText>
      </w:r>
      <w:r w:rsidR="001C3B37" w:rsidRPr="00E24942">
        <w:rPr>
          <w:b/>
        </w:rPr>
        <w:instrText>A</w:instrText>
      </w:r>
      <w:r w:rsidRPr="00E24942">
        <w:rPr>
          <w:b/>
        </w:rPr>
        <w:instrText>ddress</w:instrText>
      </w:r>
      <w:r w:rsidRPr="00E24942">
        <w:instrText>]</w:instrText>
      </w:r>
      <w:r w:rsidRPr="00E24942">
        <w:fldChar w:fldCharType="end"/>
      </w:r>
    </w:p>
    <w:p w:rsidR="00FD5F91" w:rsidRPr="00E24942" w:rsidRDefault="00FD5F91" w:rsidP="0041082B">
      <w:pPr>
        <w:pStyle w:val="RecipientAddress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>City, ST  ZIP Code</w:instrText>
      </w:r>
      <w:r w:rsidRPr="00E24942">
        <w:instrText>]</w:instrText>
      </w:r>
      <w:r w:rsidRPr="00E24942">
        <w:fldChar w:fldCharType="end"/>
      </w:r>
    </w:p>
    <w:p w:rsidR="0041082B" w:rsidRPr="00E24942" w:rsidRDefault="0041082B" w:rsidP="0041082B">
      <w:pPr>
        <w:pStyle w:val="RecipientAddress"/>
      </w:pPr>
    </w:p>
    <w:p w:rsidR="00D27A70" w:rsidRPr="00E24942" w:rsidRDefault="00D27A70" w:rsidP="0041082B">
      <w:pPr>
        <w:pStyle w:val="Salutation"/>
        <w:spacing w:before="0" w:after="0"/>
      </w:pPr>
      <w:proofErr w:type="gramStart"/>
      <w:r w:rsidRPr="00E24942">
        <w:t xml:space="preserve">Dear </w:t>
      </w:r>
      <w:proofErr w:type="gramEnd"/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 xml:space="preserve">Recipient </w:instrText>
      </w:r>
      <w:r w:rsidR="00B26817" w:rsidRPr="00E24942">
        <w:rPr>
          <w:b/>
        </w:rPr>
        <w:instrText>N</w:instrText>
      </w:r>
      <w:r w:rsidRPr="00E24942">
        <w:rPr>
          <w:b/>
        </w:rPr>
        <w:instrText>ame</w:instrText>
      </w:r>
      <w:r w:rsidRPr="00E24942">
        <w:instrText>]</w:instrText>
      </w:r>
      <w:r w:rsidRPr="00E24942">
        <w:fldChar w:fldCharType="end"/>
      </w:r>
      <w:r w:rsidRPr="00E24942">
        <w:t>:</w:t>
      </w:r>
    </w:p>
    <w:p w:rsidR="00E24942" w:rsidRPr="00E24942" w:rsidRDefault="00E24942" w:rsidP="00E24942">
      <w:pPr>
        <w:pStyle w:val="NormalWeb"/>
      </w:pPr>
      <w:r w:rsidRPr="00E24942">
        <w:t xml:space="preserve">I want to thank you very much for interviewing me yesterday for the </w:t>
      </w:r>
      <w:r>
        <w:t xml:space="preserve">[position applied for].  </w:t>
      </w:r>
      <w:r w:rsidRPr="00E24942">
        <w:t xml:space="preserve">I enjoyed meeting you and learning more about </w:t>
      </w:r>
      <w:r w:rsidR="00C51F96">
        <w:t xml:space="preserve">[examples:  </w:t>
      </w:r>
      <w:r w:rsidRPr="00E24942">
        <w:t xml:space="preserve">your </w:t>
      </w:r>
      <w:r w:rsidR="00C51F96">
        <w:t xml:space="preserve">company, department, </w:t>
      </w:r>
      <w:r w:rsidRPr="00E24942">
        <w:t>research</w:t>
      </w:r>
      <w:r w:rsidR="00C51F96">
        <w:t>, design work, etc.]</w:t>
      </w:r>
    </w:p>
    <w:p w:rsidR="00E24942" w:rsidRPr="00E24942" w:rsidRDefault="00E24942" w:rsidP="00E24942">
      <w:pPr>
        <w:pStyle w:val="NormalWeb"/>
      </w:pPr>
      <w:r w:rsidRPr="00E24942">
        <w:t xml:space="preserve">My enthusiasm for the position and my interest in working for </w:t>
      </w:r>
      <w:r w:rsidR="00C51F96">
        <w:t>[company/agency/department]</w:t>
      </w:r>
      <w:r w:rsidRPr="00E24942">
        <w:t xml:space="preserve"> were strengthened as a result of the interview. </w:t>
      </w:r>
      <w:r w:rsidR="008A47E2">
        <w:t xml:space="preserve"> </w:t>
      </w:r>
      <w:r w:rsidRPr="00E24942">
        <w:t xml:space="preserve">I think my education and cooperative education experiences fit nicely with the job requirements, and I'm sure that I could make a significant contribution to the </w:t>
      </w:r>
      <w:r w:rsidR="00A73E84">
        <w:t xml:space="preserve">[company/agency/department] </w:t>
      </w:r>
      <w:r w:rsidRPr="00E24942">
        <w:t>over time.</w:t>
      </w:r>
    </w:p>
    <w:p w:rsidR="00E24942" w:rsidRPr="00E24942" w:rsidRDefault="00E24942" w:rsidP="00E24942">
      <w:pPr>
        <w:pStyle w:val="NormalWeb"/>
      </w:pPr>
      <w:r w:rsidRPr="00E24942">
        <w:t xml:space="preserve">I want to reiterate my strong interest in the position and in working with you and your staff. </w:t>
      </w:r>
      <w:r w:rsidR="00A73E84">
        <w:t xml:space="preserve"> </w:t>
      </w:r>
      <w:r w:rsidRPr="00E24942">
        <w:t xml:space="preserve">You provide the kind of opportunity I seek. </w:t>
      </w:r>
      <w:r w:rsidR="00A73E84">
        <w:t xml:space="preserve"> </w:t>
      </w:r>
      <w:r w:rsidRPr="00E24942">
        <w:t>Please feel free to call me at 8</w:t>
      </w:r>
      <w:r w:rsidR="00A73E84">
        <w:t>65</w:t>
      </w:r>
      <w:r w:rsidRPr="00E24942">
        <w:t>/555-1234 if I can provide you with any additional information.</w:t>
      </w:r>
    </w:p>
    <w:p w:rsidR="00E24942" w:rsidRPr="00E24942" w:rsidRDefault="00E24942" w:rsidP="00E24942">
      <w:pPr>
        <w:pStyle w:val="NormalWeb"/>
      </w:pPr>
      <w:r w:rsidRPr="00E24942">
        <w:t>Again, thank you for the interview and your consideration.</w:t>
      </w:r>
    </w:p>
    <w:p w:rsidR="00FD5F91" w:rsidRPr="00E24942" w:rsidRDefault="00D27A70" w:rsidP="0041082B">
      <w:pPr>
        <w:pStyle w:val="Closing"/>
        <w:spacing w:after="0"/>
      </w:pPr>
      <w:r w:rsidRPr="00E24942">
        <w:t>Sincerely,</w:t>
      </w:r>
    </w:p>
    <w:p w:rsidR="0041082B" w:rsidRPr="00E24942" w:rsidRDefault="0041082B" w:rsidP="0041082B">
      <w:pPr>
        <w:pStyle w:val="Closing"/>
        <w:spacing w:after="0"/>
      </w:pPr>
    </w:p>
    <w:p w:rsidR="0041082B" w:rsidRPr="00E24942" w:rsidRDefault="0041082B" w:rsidP="0041082B">
      <w:pPr>
        <w:pStyle w:val="Closing"/>
        <w:spacing w:after="0"/>
      </w:pPr>
    </w:p>
    <w:p w:rsidR="0041082B" w:rsidRPr="00E24942" w:rsidRDefault="0041082B" w:rsidP="0041082B">
      <w:pPr>
        <w:pStyle w:val="Closing"/>
        <w:spacing w:after="0"/>
      </w:pPr>
    </w:p>
    <w:p w:rsidR="00FD5F91" w:rsidRPr="00E24942" w:rsidRDefault="00FD5F91" w:rsidP="0041082B">
      <w:pPr>
        <w:pStyle w:val="Signature"/>
      </w:pPr>
      <w:r w:rsidRPr="00E24942">
        <w:fldChar w:fldCharType="begin"/>
      </w:r>
      <w:r w:rsidRPr="00E24942">
        <w:instrText>MACROBUTTON DoFieldClick [</w:instrText>
      </w:r>
      <w:r w:rsidRPr="00E24942">
        <w:rPr>
          <w:b/>
        </w:rPr>
        <w:instrText xml:space="preserve">Your </w:instrText>
      </w:r>
      <w:r w:rsidR="00B26817" w:rsidRPr="00E24942">
        <w:rPr>
          <w:b/>
        </w:rPr>
        <w:instrText>N</w:instrText>
      </w:r>
      <w:r w:rsidRPr="00E24942">
        <w:rPr>
          <w:b/>
        </w:rPr>
        <w:instrText>ame</w:instrText>
      </w:r>
      <w:r w:rsidRPr="00E24942">
        <w:instrText>]</w:instrText>
      </w:r>
      <w:r w:rsidRPr="00E24942">
        <w:fldChar w:fldCharType="end"/>
      </w:r>
    </w:p>
    <w:sectPr w:rsidR="00FD5F91" w:rsidRPr="00E24942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44" w:rsidRDefault="00741A44" w:rsidP="00817363">
      <w:r>
        <w:separator/>
      </w:r>
    </w:p>
  </w:endnote>
  <w:endnote w:type="continuationSeparator" w:id="0">
    <w:p w:rsidR="00741A44" w:rsidRDefault="00741A44" w:rsidP="0081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44" w:rsidRDefault="00741A44" w:rsidP="00817363">
      <w:r>
        <w:separator/>
      </w:r>
    </w:p>
  </w:footnote>
  <w:footnote w:type="continuationSeparator" w:id="0">
    <w:p w:rsidR="00741A44" w:rsidRDefault="00741A44" w:rsidP="0081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0B7DA8" w:rsidRDefault="002F341B" w:rsidP="000B7DA8"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fldSimple w:instr="CREATEDATE  \@ &quot;MMMM d, yyyy&quot;  \* MERGEFORMAT">
      <w:r w:rsidR="008A47E2">
        <w:rPr>
          <w:noProof/>
        </w:rPr>
        <w:t>December 7, 2011</w:t>
      </w:r>
    </w:fldSimple>
    <w:r>
      <w:br/>
      <w:t xml:space="preserve">Page </w:t>
    </w:r>
    <w:fldSimple w:instr="PAGE">
      <w:r w:rsidR="00A4688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884437"/>
    <w:multiLevelType w:val="hybridMultilevel"/>
    <w:tmpl w:val="AC32A1F6"/>
    <w:lvl w:ilvl="0" w:tplc="05606F96">
      <w:start w:val="1"/>
      <w:numFmt w:val="bullet"/>
      <w:pStyle w:val="FeatureorBenef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942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1082B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1A44"/>
    <w:rsid w:val="00744147"/>
    <w:rsid w:val="00767097"/>
    <w:rsid w:val="007834BF"/>
    <w:rsid w:val="007C2960"/>
    <w:rsid w:val="007D03C5"/>
    <w:rsid w:val="007F303E"/>
    <w:rsid w:val="00852CDA"/>
    <w:rsid w:val="00876FF3"/>
    <w:rsid w:val="008A47E2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46880"/>
    <w:rsid w:val="00A73E84"/>
    <w:rsid w:val="00AE27A5"/>
    <w:rsid w:val="00B26817"/>
    <w:rsid w:val="00B76823"/>
    <w:rsid w:val="00BD0BBB"/>
    <w:rsid w:val="00C51F96"/>
    <w:rsid w:val="00C833FF"/>
    <w:rsid w:val="00CC2ADC"/>
    <w:rsid w:val="00CE2C65"/>
    <w:rsid w:val="00CF13D7"/>
    <w:rsid w:val="00D12684"/>
    <w:rsid w:val="00D27A70"/>
    <w:rsid w:val="00E24942"/>
    <w:rsid w:val="00EA5EAF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E24942"/>
    <w:pPr>
      <w:spacing w:before="100" w:beforeAutospacing="1" w:after="100" w:afterAutospacing="1"/>
    </w:pPr>
  </w:style>
  <w:style w:type="paragraph" w:customStyle="1" w:styleId="FeatureorBenefit">
    <w:name w:val="Feature or Benefit"/>
    <w:basedOn w:val="BodyText"/>
    <w:rsid w:val="00A4688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velace\Application%20Data\Microsoft\Templates\Thank%20you%20to%20new%20custom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to new customer</Template>
  <TotalTime>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alovelace</dc:creator>
  <cp:keywords/>
  <dc:description/>
  <cp:lastModifiedBy>alovelace</cp:lastModifiedBy>
  <cp:revision>3</cp:revision>
  <cp:lastPrinted>2002-01-24T22:21:00Z</cp:lastPrinted>
  <dcterms:created xsi:type="dcterms:W3CDTF">2011-12-07T17:31:00Z</dcterms:created>
  <dcterms:modified xsi:type="dcterms:W3CDTF">2011-12-07T18:05:00Z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TC060860751033</vt:lpwstr>
  </property>
</Properties>
</file>